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989" w:rsidRDefault="008C6166" w:rsidP="00EE2A9D">
      <w:bookmarkStart w:id="0" w:name="_GoBack"/>
      <w:bookmarkEnd w:id="0"/>
    </w:p>
    <w:sdt>
      <w:sdtPr>
        <w:id w:val="5798297"/>
        <w:docPartObj>
          <w:docPartGallery w:val="Cover Pages"/>
          <w:docPartUnique/>
        </w:docPartObj>
      </w:sdtPr>
      <w:sdtEndPr/>
      <w:sdtContent>
        <w:p w:rsidR="00EE2A9D" w:rsidRPr="0052061A" w:rsidRDefault="008C6166" w:rsidP="00EE2A9D"/>
        <w:p w:rsidR="00241BB9" w:rsidRPr="0052061A" w:rsidRDefault="008C6166">
          <w:pPr>
            <w:spacing w:line="240" w:lineRule="auto"/>
          </w:pPr>
        </w:p>
      </w:sdtContent>
    </w:sdt>
    <w:p w:rsidR="00CD5856" w:rsidRPr="0052061A" w:rsidRDefault="008C6166">
      <w:pPr>
        <w:spacing w:line="240" w:lineRule="auto"/>
      </w:pPr>
    </w:p>
    <w:p w:rsidR="00CD5856" w:rsidRPr="0052061A" w:rsidRDefault="008C6166"/>
    <w:p w:rsidR="00B37460" w:rsidRPr="0052061A" w:rsidRDefault="008C6166"/>
    <w:p w:rsidR="00B37460" w:rsidRPr="0052061A" w:rsidRDefault="008C6166">
      <w:pPr>
        <w:sectPr w:rsidR="00B37460" w:rsidRPr="0052061A" w:rsidSect="00994687">
          <w:headerReference w:type="even" r:id="rId12"/>
          <w:headerReference w:type="default" r:id="rId13"/>
          <w:footerReference w:type="even" r:id="rId14"/>
          <w:footerReference w:type="default" r:id="rId15"/>
          <w:headerReference w:type="first" r:id="rId16"/>
          <w:footerReference w:type="first" r:id="rId17"/>
          <w:type w:val="continuous"/>
          <w:pgSz w:w="11905" w:h="16837"/>
          <w:pgMar w:top="2948" w:right="2778" w:bottom="1049" w:left="1588" w:header="4309" w:footer="709" w:gutter="0"/>
          <w:pgNumType w:start="1"/>
          <w:cols w:space="708"/>
          <w:docGrid w:linePitch="326"/>
        </w:sectPr>
      </w:pPr>
    </w:p>
    <w:p w:rsidR="00994687" w:rsidRPr="0052061A" w:rsidRDefault="001E776C" w:rsidP="00994687">
      <w:pPr>
        <w:pStyle w:val="Huisstijl-Datumenbetreft"/>
        <w:tabs>
          <w:tab w:val="clear" w:pos="737"/>
          <w:tab w:val="left" w:pos="-5954"/>
          <w:tab w:val="left" w:pos="-5670"/>
          <w:tab w:val="left" w:pos="1134"/>
        </w:tabs>
      </w:pPr>
      <w:r w:rsidRPr="0052061A">
        <w:t>Datum</w:t>
      </w:r>
      <w:r w:rsidRPr="0052061A">
        <w:tab/>
      </w:r>
      <w:r>
        <w:t>29 juni 2020</w:t>
      </w:r>
    </w:p>
    <w:p w:rsidR="00994687" w:rsidRPr="0052061A" w:rsidRDefault="001E776C" w:rsidP="00994687">
      <w:pPr>
        <w:pStyle w:val="Huisstijl-Datumenbetreft"/>
        <w:tabs>
          <w:tab w:val="clear" w:pos="737"/>
          <w:tab w:val="left" w:pos="-5954"/>
          <w:tab w:val="left" w:pos="-5670"/>
          <w:tab w:val="left" w:pos="1134"/>
        </w:tabs>
      </w:pPr>
      <w:r w:rsidRPr="0052061A">
        <w:t>Betreft</w:t>
      </w:r>
      <w:r w:rsidRPr="0052061A">
        <w:tab/>
      </w:r>
      <w:r w:rsidRPr="0052061A">
        <w:fldChar w:fldCharType="begin"/>
      </w:r>
      <w:r>
        <w:instrText xml:space="preserve"> DOCPROPERTY  Onderwerp  \* MERGEFORMAT </w:instrText>
      </w:r>
      <w:r w:rsidRPr="0052061A">
        <w:fldChar w:fldCharType="separate"/>
      </w:r>
      <w:r w:rsidRPr="0052061A">
        <w:t>Vitamine K-profylaxe bij pasgeborenen</w:t>
      </w:r>
      <w:r w:rsidRPr="0052061A">
        <w:fldChar w:fldCharType="end"/>
      </w:r>
    </w:p>
    <w:p w:rsidR="00994687" w:rsidRPr="0052061A" w:rsidRDefault="008C6166" w:rsidP="0052061A">
      <w:pPr>
        <w:pStyle w:val="Huisstijl-Aanhef"/>
        <w:tabs>
          <w:tab w:val="left" w:pos="2355"/>
        </w:tabs>
      </w:pPr>
    </w:p>
    <w:p w:rsidR="00994687" w:rsidRPr="0052061A" w:rsidRDefault="008C6166">
      <w:pPr>
        <w:pStyle w:val="Huisstijl-Aanhef"/>
      </w:pPr>
    </w:p>
    <w:p w:rsidR="00CD5856" w:rsidRPr="0052061A" w:rsidRDefault="001E776C">
      <w:pPr>
        <w:pStyle w:val="Huisstijl-Aanhef"/>
      </w:pPr>
      <w:r w:rsidRPr="0052061A">
        <w:t>Geachte voorzitter,</w:t>
      </w:r>
    </w:p>
    <w:p w:rsidR="008D59C5" w:rsidRDefault="001E776C" w:rsidP="008D59C5">
      <w:r>
        <w:t xml:space="preserve">Zoals in mijn brief van 19 mei j.l. (Kamerstuk 2019/20 32279, nr. 197) aan u aangekondigd, informeer ik u over het overleg dat ik op 18 juni jl. heb gevoerd met de betrokken beroepsgroepen over vitamine K-profylaxe bij pasgeborenen. </w:t>
      </w:r>
    </w:p>
    <w:p w:rsidR="004A6B9F" w:rsidRDefault="008C6166" w:rsidP="008D59C5"/>
    <w:p w:rsidR="00D80989" w:rsidRDefault="001E776C" w:rsidP="008D59C5">
      <w:pPr>
        <w:rPr>
          <w:szCs w:val="18"/>
        </w:rPr>
      </w:pPr>
      <w:r>
        <w:t xml:space="preserve">Uit dit overleg met de betrokken beroepsgroepen (Nederlandse Vereniging voor Kindergeneeskunde, </w:t>
      </w:r>
      <w:r>
        <w:rPr>
          <w:rFonts w:eastAsia="Times New Roman"/>
          <w:szCs w:val="18"/>
        </w:rPr>
        <w:t xml:space="preserve">AJN Jeugdartsen Nederland, Koninklijke Nederlandse Organisatie van Verloskundigen, </w:t>
      </w:r>
      <w:r>
        <w:rPr>
          <w:szCs w:val="18"/>
        </w:rPr>
        <w:t>BoGeboortezorg), Kenniscentrum Kraamzorg, Stichting Kind en Ziekenhuis, Landelijke borstvoedingsraad en het Voedingscentrum, is naar voren gekomen dat een wijziging van het huidige vitamine K-profylaxe beleid wenselijk is en unaniem wordt gesteund. De betrokken partijen willen een vitamine K-profylaxe beleid dat effectief en duidelijk is en waarbij de keuze niet wordt gebaseerd op de voeding van de pasgeborenen (borstvoeding of flesvoeding).</w:t>
      </w:r>
    </w:p>
    <w:p w:rsidR="00D80989" w:rsidRDefault="008C6166" w:rsidP="008D59C5">
      <w:pPr>
        <w:rPr>
          <w:szCs w:val="18"/>
        </w:rPr>
      </w:pPr>
    </w:p>
    <w:p w:rsidR="00551A25" w:rsidRDefault="001E776C" w:rsidP="008D59C5">
      <w:pPr>
        <w:rPr>
          <w:szCs w:val="18"/>
        </w:rPr>
      </w:pPr>
      <w:r>
        <w:rPr>
          <w:szCs w:val="18"/>
        </w:rPr>
        <w:t xml:space="preserve">Een wijziging van het huidige beleid brengt de nodige (uitvoerings)consequenties met zich mee. Het gaat daarbij om vragen over o.a. de financiering, de administratieve lasten, wie de vitamine K gaat toedienen en hoe en waar de keuze voor de wijze van toediening van vitamine K vastgelegd gaat worden. Deze consequenties zijn nu nog niet bekend, maar zijn wel van invloed op de vormgeving van het toekomstige vitamine K-profylaxe beleid voor pasgeborenen. Om deze consequenties inzichtelijk te krijgen, heb ik het RIVM gevraagd een uitvoeringstoets uit te voeren, waarmee de (uitvoerings)consequenties van een wijziging van het vitamine K-profylaxe beleid in kaart worden gebracht. </w:t>
      </w:r>
    </w:p>
    <w:p w:rsidR="00B123B0" w:rsidRDefault="008C6166" w:rsidP="008D59C5">
      <w:pPr>
        <w:rPr>
          <w:szCs w:val="18"/>
        </w:rPr>
      </w:pPr>
    </w:p>
    <w:p w:rsidR="002A02A7" w:rsidRDefault="001E776C" w:rsidP="008D59C5">
      <w:pPr>
        <w:rPr>
          <w:szCs w:val="18"/>
        </w:rPr>
      </w:pPr>
      <w:r>
        <w:rPr>
          <w:szCs w:val="18"/>
        </w:rPr>
        <w:t xml:space="preserve">Op basis van mijn gesprek met de bij de geboortezorg betrokken partijen zal voor de uitvoeringstoets de variant van intramusculaire toediening (injectie) van vitamine K voor alle pasgeborenen, met als alternatief orale toediening, het uitgangspunt zijn. Hiervoor is gekozen omdat deze wijze van toediening van vitamine K het meest effectief is en al in vele andere landen succesvol wordt toegepast. Daarnaast wordt er bij deze variant geen onderscheid gemaakt op basis van de voeding die de pasgeborene zal krijgen, namelijk borstvoeding of flesvoeding. Op basis van de uitkomsten van de uitvoeringstoets kan dit </w:t>
      </w:r>
      <w:r>
        <w:rPr>
          <w:szCs w:val="18"/>
        </w:rPr>
        <w:lastRenderedPageBreak/>
        <w:t>aangepast worden om te komen tot een toekomstig vitamine K-profylaxe beleid voor pasgeborenen dat zowel effectief, efficiënt als uitvoerbaar is. De bij de geboortezorg betrokken partijen zullen nauw bij de uitvoeringstoets worden betrokken.</w:t>
      </w:r>
    </w:p>
    <w:p w:rsidR="002A02A7" w:rsidRDefault="008C6166" w:rsidP="008D59C5">
      <w:pPr>
        <w:rPr>
          <w:szCs w:val="18"/>
        </w:rPr>
      </w:pPr>
    </w:p>
    <w:p w:rsidR="00E3068A" w:rsidRDefault="001E776C" w:rsidP="008D59C5">
      <w:pPr>
        <w:rPr>
          <w:szCs w:val="18"/>
        </w:rPr>
      </w:pPr>
      <w:r>
        <w:rPr>
          <w:szCs w:val="18"/>
        </w:rPr>
        <w:t xml:space="preserve">Ik zal u uiterlijk begin 2021 over de uitkomst van de uitvoeringstoets en de verdere implementatie informeren. </w:t>
      </w:r>
    </w:p>
    <w:p w:rsidR="00C66F81" w:rsidRDefault="008C6166" w:rsidP="008D59C5"/>
    <w:p w:rsidR="009F0ACD" w:rsidRDefault="001E776C" w:rsidP="009F0ACD">
      <w:pPr>
        <w:spacing w:line="240" w:lineRule="auto"/>
        <w:rPr>
          <w:noProof/>
        </w:rPr>
      </w:pPr>
      <w:r>
        <w:rPr>
          <w:noProof/>
        </w:rPr>
        <w:t>Hoogachtend,</w:t>
      </w:r>
    </w:p>
    <w:p w:rsidR="009F0ACD" w:rsidRDefault="008C6166" w:rsidP="009F0ACD">
      <w:pPr>
        <w:spacing w:line="240" w:lineRule="auto"/>
        <w:rPr>
          <w:noProof/>
        </w:rPr>
      </w:pPr>
    </w:p>
    <w:p w:rsidR="009F0ACD" w:rsidRDefault="001E776C" w:rsidP="009F0ACD">
      <w:pPr>
        <w:spacing w:line="240" w:lineRule="auto"/>
        <w:rPr>
          <w:noProof/>
        </w:rPr>
      </w:pPr>
      <w:r>
        <w:rPr>
          <w:noProof/>
        </w:rPr>
        <w:t>de staatssecretaris van Volksgezondheid,</w:t>
      </w:r>
    </w:p>
    <w:p w:rsidR="009F0ACD" w:rsidRDefault="001E776C" w:rsidP="009F0ACD">
      <w:pPr>
        <w:spacing w:line="240" w:lineRule="auto"/>
        <w:rPr>
          <w:noProof/>
        </w:rPr>
      </w:pPr>
      <w:r>
        <w:rPr>
          <w:noProof/>
        </w:rPr>
        <w:t>Welzijn en Sport,</w:t>
      </w:r>
    </w:p>
    <w:p w:rsidR="009F0ACD" w:rsidRDefault="008C6166" w:rsidP="009F0ACD">
      <w:pPr>
        <w:spacing w:line="240" w:lineRule="auto"/>
        <w:rPr>
          <w:noProof/>
        </w:rPr>
      </w:pPr>
    </w:p>
    <w:p w:rsidR="009F0ACD" w:rsidRDefault="008C6166" w:rsidP="009F0ACD">
      <w:pPr>
        <w:spacing w:line="240" w:lineRule="auto"/>
        <w:rPr>
          <w:noProof/>
        </w:rPr>
      </w:pPr>
    </w:p>
    <w:p w:rsidR="009F0ACD" w:rsidRDefault="008C6166" w:rsidP="009F0ACD">
      <w:pPr>
        <w:spacing w:line="240" w:lineRule="auto"/>
        <w:rPr>
          <w:noProof/>
        </w:rPr>
      </w:pPr>
    </w:p>
    <w:p w:rsidR="009F0ACD" w:rsidRDefault="008C6166" w:rsidP="009F0ACD">
      <w:pPr>
        <w:spacing w:line="240" w:lineRule="auto"/>
        <w:rPr>
          <w:noProof/>
        </w:rPr>
      </w:pPr>
    </w:p>
    <w:p w:rsidR="009F0ACD" w:rsidRDefault="008C6166" w:rsidP="009F0ACD">
      <w:pPr>
        <w:spacing w:line="240" w:lineRule="auto"/>
        <w:rPr>
          <w:noProof/>
        </w:rPr>
      </w:pPr>
    </w:p>
    <w:p w:rsidR="009F0ACD" w:rsidRDefault="008C6166" w:rsidP="009F0ACD">
      <w:pPr>
        <w:spacing w:line="240" w:lineRule="auto"/>
        <w:rPr>
          <w:noProof/>
        </w:rPr>
      </w:pPr>
    </w:p>
    <w:p w:rsidR="00BC481F" w:rsidRDefault="001E776C" w:rsidP="009F0ACD">
      <w:pPr>
        <w:spacing w:line="240" w:lineRule="auto"/>
        <w:rPr>
          <w:noProof/>
        </w:rPr>
      </w:pPr>
      <w:r>
        <w:rPr>
          <w:noProof/>
        </w:rPr>
        <w:t>Paul Blokhuis</w:t>
      </w:r>
    </w:p>
    <w:sectPr w:rsidR="00BC481F" w:rsidSect="008D59C5">
      <w:headerReference w:type="default" r:id="rId18"/>
      <w:headerReference w:type="first" r:id="rId19"/>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166" w:rsidRDefault="008C6166">
      <w:pPr>
        <w:spacing w:line="240" w:lineRule="auto"/>
      </w:pPr>
      <w:r>
        <w:separator/>
      </w:r>
    </w:p>
  </w:endnote>
  <w:endnote w:type="continuationSeparator" w:id="0">
    <w:p w:rsidR="008C6166" w:rsidRDefault="008C6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8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CB1" w:rsidRDefault="008C616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39" w:rsidRDefault="00CD5E0E">
    <w:pPr>
      <w:pStyle w:val="Voettekst"/>
    </w:pPr>
    <w:r>
      <w:rPr>
        <w:noProof/>
        <w:lang w:val="en-US" w:eastAsia="en-US" w:bidi="ar-SA"/>
      </w:rPr>
      <mc:AlternateContent>
        <mc:Choice Requires="wps">
          <w:drawing>
            <wp:anchor distT="0" distB="0" distL="114300" distR="114300" simplePos="0" relativeHeight="251675648"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DC7639" w:rsidRDefault="001E776C" w:rsidP="00DC7639">
                          <w:pPr>
                            <w:pStyle w:val="Huisstijl-Paginanummer"/>
                          </w:pPr>
                          <w:r>
                            <w:t xml:space="preserve">Pagina </w:t>
                          </w:r>
                          <w:r>
                            <w:fldChar w:fldCharType="begin"/>
                          </w:r>
                          <w:r>
                            <w:instrText xml:space="preserve"> PAGE    \* MERGEFORMAT </w:instrText>
                          </w:r>
                          <w:r>
                            <w:fldChar w:fldCharType="separate"/>
                          </w:r>
                          <w:r w:rsidR="00526406">
                            <w:rPr>
                              <w:noProof/>
                            </w:rPr>
                            <w:t>1</w:t>
                          </w:r>
                          <w:r>
                            <w:rPr>
                              <w:noProof/>
                            </w:rPr>
                            <w:fldChar w:fldCharType="end"/>
                          </w:r>
                          <w:r>
                            <w:t xml:space="preserve"> van </w:t>
                          </w:r>
                          <w:r w:rsidR="008C6166">
                            <w:fldChar w:fldCharType="begin"/>
                          </w:r>
                          <w:r w:rsidR="008C6166">
                            <w:instrText xml:space="preserve"> NUMPAGES   \* MERGEFORMAT </w:instrText>
                          </w:r>
                          <w:r w:rsidR="008C6166">
                            <w:fldChar w:fldCharType="separate"/>
                          </w:r>
                          <w:r w:rsidR="00526406">
                            <w:rPr>
                              <w:noProof/>
                            </w:rPr>
                            <w:t>2</w:t>
                          </w:r>
                          <w:r w:rsidR="008C6166">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rsidR="00DC7639" w:rsidRDefault="001E776C" w:rsidP="00DC7639">
                    <w:pPr>
                      <w:pStyle w:val="Huisstijl-Paginanummer"/>
                    </w:pPr>
                    <w:r>
                      <w:t xml:space="preserve">Pagina </w:t>
                    </w:r>
                    <w:r>
                      <w:fldChar w:fldCharType="begin"/>
                    </w:r>
                    <w:r>
                      <w:instrText xml:space="preserve"> PAGE    \* MERGEFORMAT </w:instrText>
                    </w:r>
                    <w:r>
                      <w:fldChar w:fldCharType="separate"/>
                    </w:r>
                    <w:r w:rsidR="00526406">
                      <w:rPr>
                        <w:noProof/>
                      </w:rPr>
                      <w:t>1</w:t>
                    </w:r>
                    <w:r>
                      <w:rPr>
                        <w:noProof/>
                      </w:rPr>
                      <w:fldChar w:fldCharType="end"/>
                    </w:r>
                    <w:r>
                      <w:t xml:space="preserve"> van </w:t>
                    </w:r>
                    <w:r w:rsidR="008C6166">
                      <w:fldChar w:fldCharType="begin"/>
                    </w:r>
                    <w:r w:rsidR="008C6166">
                      <w:instrText xml:space="preserve"> NUMPAGES   \* MERGEFORMAT </w:instrText>
                    </w:r>
                    <w:r w:rsidR="008C6166">
                      <w:fldChar w:fldCharType="separate"/>
                    </w:r>
                    <w:r w:rsidR="00526406">
                      <w:rPr>
                        <w:noProof/>
                      </w:rPr>
                      <w:t>2</w:t>
                    </w:r>
                    <w:r w:rsidR="008C6166">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CB1" w:rsidRDefault="008C61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166" w:rsidRDefault="008C6166">
      <w:pPr>
        <w:spacing w:line="240" w:lineRule="auto"/>
      </w:pPr>
      <w:r>
        <w:separator/>
      </w:r>
    </w:p>
  </w:footnote>
  <w:footnote w:type="continuationSeparator" w:id="0">
    <w:p w:rsidR="008C6166" w:rsidRDefault="008C61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CB1" w:rsidRDefault="008C616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856" w:rsidRDefault="001E776C">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456206"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46436"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CD5E0E">
      <w:rPr>
        <w:noProof/>
        <w:lang w:eastAsia="nl-NL" w:bidi="ar-SA"/>
      </w:rPr>
      <mc:AlternateContent>
        <mc:Choice Requires="wps">
          <w:drawing>
            <wp:anchor distT="0" distB="0" distL="114300" distR="114300" simplePos="0" relativeHeight="251666432"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1E776C">
                          <w:pPr>
                            <w:pStyle w:val="Huisstijl-AfzendgegevensW1"/>
                          </w:pPr>
                          <w:r>
                            <w:t>Bezoekadres</w:t>
                          </w:r>
                        </w:p>
                        <w:p w:rsidR="00CD5856" w:rsidRDefault="001E776C">
                          <w:pPr>
                            <w:pStyle w:val="Huisstijl-Afzendgegevens"/>
                          </w:pPr>
                          <w:r>
                            <w:t>Parnassusplein 5</w:t>
                          </w:r>
                        </w:p>
                        <w:p w:rsidR="00CD5856" w:rsidRDefault="001E776C">
                          <w:pPr>
                            <w:pStyle w:val="Huisstijl-Afzendgegevens"/>
                          </w:pPr>
                          <w:r w:rsidRPr="008D59C5">
                            <w:t>251</w:t>
                          </w:r>
                          <w:r>
                            <w:t>1</w:t>
                          </w:r>
                          <w:r w:rsidRPr="008D59C5">
                            <w:t xml:space="preserve"> </w:t>
                          </w:r>
                          <w:r>
                            <w:t xml:space="preserve">VX  </w:t>
                          </w:r>
                          <w:r w:rsidRPr="008D59C5">
                            <w:t>Den Haag</w:t>
                          </w:r>
                        </w:p>
                        <w:p w:rsidR="00CD5856" w:rsidRDefault="001E776C">
                          <w:pPr>
                            <w:pStyle w:val="Huisstijl-Afzendgegevens"/>
                          </w:pPr>
                          <w:r w:rsidRPr="008D59C5">
                            <w:t>www.rijksoverheid.nl</w:t>
                          </w:r>
                        </w:p>
                        <w:p w:rsidR="00CD5856" w:rsidRDefault="001E776C">
                          <w:pPr>
                            <w:pStyle w:val="Huisstijl-ReferentiegegevenskopW2"/>
                          </w:pPr>
                          <w:r w:rsidRPr="008D59C5">
                            <w:t>Kenmerk</w:t>
                          </w:r>
                        </w:p>
                        <w:p w:rsidR="00CD5856" w:rsidRDefault="008C6166">
                          <w:pPr>
                            <w:pStyle w:val="Huisstijl-Referentiegegevens"/>
                          </w:pPr>
                          <w:r>
                            <w:fldChar w:fldCharType="begin"/>
                          </w:r>
                          <w:r>
                            <w:instrText xml:space="preserve"> DOCPROPERTY  KenmerkVWS  \* MERGEFORMAT </w:instrText>
                          </w:r>
                          <w:r>
                            <w:fldChar w:fldCharType="separate"/>
                          </w:r>
                          <w:r w:rsidR="00526406">
                            <w:t>1707437-207094-VGP</w:t>
                          </w:r>
                          <w:r>
                            <w:fldChar w:fldCharType="end"/>
                          </w:r>
                        </w:p>
                        <w:p w:rsidR="00E00C89" w:rsidRDefault="008C6166">
                          <w:pPr>
                            <w:pStyle w:val="Huisstijl-Referentiegegevens"/>
                          </w:pPr>
                        </w:p>
                        <w:p w:rsidR="00CD5856" w:rsidRDefault="001E776C" w:rsidP="00E00C89">
                          <w:pPr>
                            <w:pStyle w:val="Huisstijl-ReferentiegegevenskopW1"/>
                          </w:pPr>
                          <w:r w:rsidRPr="008D59C5">
                            <w:t>Bijlage(n)</w:t>
                          </w:r>
                        </w:p>
                        <w:p w:rsidR="00E00C89" w:rsidRDefault="001E776C" w:rsidP="00E00C89">
                          <w:pPr>
                            <w:pStyle w:val="Huisstijl-Referentiegegevens"/>
                          </w:pPr>
                          <w:r>
                            <w:t>-</w:t>
                          </w:r>
                        </w:p>
                        <w:p w:rsidR="00E00C89" w:rsidRPr="00E00C89" w:rsidRDefault="008C6166" w:rsidP="00E00C89">
                          <w:pPr>
                            <w:pStyle w:val="Huisstijl-Referentiegegevens"/>
                          </w:pPr>
                        </w:p>
                        <w:p w:rsidR="00CD5856" w:rsidRDefault="001E776C">
                          <w:pPr>
                            <w:pStyle w:val="Huisstijl-ReferentiegegevenskopW1"/>
                          </w:pPr>
                          <w:r>
                            <w:t>Uw brief</w:t>
                          </w:r>
                        </w:p>
                        <w:p w:rsidR="00CD5856" w:rsidRDefault="001E776C">
                          <w:pPr>
                            <w:pStyle w:val="Huisstijl-Referentiegegevens"/>
                          </w:pPr>
                          <w:r>
                            <w:fldChar w:fldCharType="begin"/>
                          </w:r>
                          <w:r>
                            <w:instrText xml:space="preserve"> DOCPROPERTY  KenmerkAfzender  \* MERGEFORMAT </w:instrText>
                          </w:r>
                          <w:r>
                            <w:fldChar w:fldCharType="end"/>
                          </w:r>
                          <w:r>
                            <w:t xml:space="preserve"> </w:t>
                          </w:r>
                        </w:p>
                        <w:p w:rsidR="00FC4A32" w:rsidRDefault="008C6166">
                          <w:pPr>
                            <w:pStyle w:val="Huisstijl-Referentiegegevens"/>
                          </w:pPr>
                        </w:p>
                        <w:p w:rsidR="00FC4A32" w:rsidRDefault="008C6166">
                          <w:pPr>
                            <w:pStyle w:val="Huisstijl-Referentiegegevens"/>
                          </w:pPr>
                        </w:p>
                        <w:p w:rsidR="00CD5856" w:rsidRDefault="001E776C">
                          <w:pPr>
                            <w:pStyle w:val="Huisstijl-Algemenevoorwaarden"/>
                          </w:pPr>
                          <w:r>
                            <w:t>Correspondentie uitsluitend richten aan het retouradres met vermelding van de datum en het kenmerk van deze brief.</w:t>
                          </w:r>
                        </w:p>
                        <w:p w:rsidR="00CD5856" w:rsidRDefault="008C616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rsidR="00CD5856" w:rsidRDefault="001E776C">
                    <w:pPr>
                      <w:pStyle w:val="Huisstijl-AfzendgegevensW1"/>
                    </w:pPr>
                    <w:r>
                      <w:t>Bezoekadres</w:t>
                    </w:r>
                  </w:p>
                  <w:p w:rsidR="00CD5856" w:rsidRDefault="001E776C">
                    <w:pPr>
                      <w:pStyle w:val="Huisstijl-Afzendgegevens"/>
                    </w:pPr>
                    <w:r>
                      <w:t>Parnassusplein 5</w:t>
                    </w:r>
                  </w:p>
                  <w:p w:rsidR="00CD5856" w:rsidRDefault="001E776C">
                    <w:pPr>
                      <w:pStyle w:val="Huisstijl-Afzendgegevens"/>
                    </w:pPr>
                    <w:r w:rsidRPr="008D59C5">
                      <w:t>251</w:t>
                    </w:r>
                    <w:r>
                      <w:t>1</w:t>
                    </w:r>
                    <w:r w:rsidRPr="008D59C5">
                      <w:t xml:space="preserve"> </w:t>
                    </w:r>
                    <w:r>
                      <w:t xml:space="preserve">VX  </w:t>
                    </w:r>
                    <w:r w:rsidRPr="008D59C5">
                      <w:t>Den Haag</w:t>
                    </w:r>
                  </w:p>
                  <w:p w:rsidR="00CD5856" w:rsidRDefault="001E776C">
                    <w:pPr>
                      <w:pStyle w:val="Huisstijl-Afzendgegevens"/>
                    </w:pPr>
                    <w:r w:rsidRPr="008D59C5">
                      <w:t>www.rijksoverheid.nl</w:t>
                    </w:r>
                  </w:p>
                  <w:p w:rsidR="00CD5856" w:rsidRDefault="001E776C">
                    <w:pPr>
                      <w:pStyle w:val="Huisstijl-ReferentiegegevenskopW2"/>
                    </w:pPr>
                    <w:r w:rsidRPr="008D59C5">
                      <w:t>Kenmerk</w:t>
                    </w:r>
                  </w:p>
                  <w:p w:rsidR="00CD5856" w:rsidRDefault="008C6166">
                    <w:pPr>
                      <w:pStyle w:val="Huisstijl-Referentiegegevens"/>
                    </w:pPr>
                    <w:r>
                      <w:fldChar w:fldCharType="begin"/>
                    </w:r>
                    <w:r>
                      <w:instrText xml:space="preserve"> DOCPROPERTY  KenmerkVWS  \* MERGEFORMAT </w:instrText>
                    </w:r>
                    <w:r>
                      <w:fldChar w:fldCharType="separate"/>
                    </w:r>
                    <w:r w:rsidR="00526406">
                      <w:t>1707437-207094-VGP</w:t>
                    </w:r>
                    <w:r>
                      <w:fldChar w:fldCharType="end"/>
                    </w:r>
                  </w:p>
                  <w:p w:rsidR="00E00C89" w:rsidRDefault="008C6166">
                    <w:pPr>
                      <w:pStyle w:val="Huisstijl-Referentiegegevens"/>
                    </w:pPr>
                  </w:p>
                  <w:p w:rsidR="00CD5856" w:rsidRDefault="001E776C" w:rsidP="00E00C89">
                    <w:pPr>
                      <w:pStyle w:val="Huisstijl-ReferentiegegevenskopW1"/>
                    </w:pPr>
                    <w:r w:rsidRPr="008D59C5">
                      <w:t>Bijlage(n)</w:t>
                    </w:r>
                  </w:p>
                  <w:p w:rsidR="00E00C89" w:rsidRDefault="001E776C" w:rsidP="00E00C89">
                    <w:pPr>
                      <w:pStyle w:val="Huisstijl-Referentiegegevens"/>
                    </w:pPr>
                    <w:r>
                      <w:t>-</w:t>
                    </w:r>
                  </w:p>
                  <w:p w:rsidR="00E00C89" w:rsidRPr="00E00C89" w:rsidRDefault="008C6166" w:rsidP="00E00C89">
                    <w:pPr>
                      <w:pStyle w:val="Huisstijl-Referentiegegevens"/>
                    </w:pPr>
                  </w:p>
                  <w:p w:rsidR="00CD5856" w:rsidRDefault="001E776C">
                    <w:pPr>
                      <w:pStyle w:val="Huisstijl-ReferentiegegevenskopW1"/>
                    </w:pPr>
                    <w:r>
                      <w:t>Uw brief</w:t>
                    </w:r>
                  </w:p>
                  <w:p w:rsidR="00CD5856" w:rsidRDefault="001E776C">
                    <w:pPr>
                      <w:pStyle w:val="Huisstijl-Referentiegegevens"/>
                    </w:pPr>
                    <w:r>
                      <w:fldChar w:fldCharType="begin"/>
                    </w:r>
                    <w:r>
                      <w:instrText xml:space="preserve"> DOCPROPERTY  KenmerkAfzender  \* MERGEFORMAT </w:instrText>
                    </w:r>
                    <w:r>
                      <w:fldChar w:fldCharType="end"/>
                    </w:r>
                    <w:r>
                      <w:t xml:space="preserve"> </w:t>
                    </w:r>
                  </w:p>
                  <w:p w:rsidR="00FC4A32" w:rsidRDefault="008C6166">
                    <w:pPr>
                      <w:pStyle w:val="Huisstijl-Referentiegegevens"/>
                    </w:pPr>
                  </w:p>
                  <w:p w:rsidR="00FC4A32" w:rsidRDefault="008C6166">
                    <w:pPr>
                      <w:pStyle w:val="Huisstijl-Referentiegegevens"/>
                    </w:pPr>
                  </w:p>
                  <w:p w:rsidR="00CD5856" w:rsidRDefault="001E776C">
                    <w:pPr>
                      <w:pStyle w:val="Huisstijl-Algemenevoorwaarden"/>
                    </w:pPr>
                    <w:r>
                      <w:t>Correspondentie uitsluitend richten aan het retouradres met vermelding van de datum en het kenmerk van deze brief.</w:t>
                    </w:r>
                  </w:p>
                  <w:p w:rsidR="00CD5856" w:rsidRDefault="008C6166"/>
                </w:txbxContent>
              </v:textbox>
              <w10:wrap anchorx="page" anchory="page"/>
            </v:shape>
          </w:pict>
        </mc:Fallback>
      </mc:AlternateContent>
    </w:r>
    <w:r w:rsidR="00CD5E0E">
      <w:rPr>
        <w:noProof/>
        <w:lang w:eastAsia="nl-NL" w:bidi="ar-SA"/>
      </w:rPr>
      <mc:AlternateContent>
        <mc:Choice Requires="wps">
          <w:drawing>
            <wp:anchor distT="0" distB="0" distL="114300" distR="114300" simplePos="0" relativeHeight="251665408" behindDoc="0" locked="0" layoutInCell="1" allowOverlap="1">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rsidR="00CD5856" w:rsidRDefault="008C616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rsidR="00CD5856" w:rsidRDefault="008C6166">
                    <w:pPr>
                      <w:pStyle w:val="Huisstijl-Datumenbetreft"/>
                      <w:tabs>
                        <w:tab w:val="left" w:pos="-5954"/>
                        <w:tab w:val="left" w:pos="-5670"/>
                      </w:tabs>
                    </w:pPr>
                  </w:p>
                </w:txbxContent>
              </v:textbox>
              <w10:wrap anchorx="page" anchory="page"/>
            </v:shape>
          </w:pict>
        </mc:Fallback>
      </mc:AlternateContent>
    </w:r>
    <w:r w:rsidR="00CD5E0E">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8C616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rsidR="00CD5856" w:rsidRDefault="008C6166">
                    <w:pPr>
                      <w:pStyle w:val="Huisstijl-Toezendgegevens"/>
                    </w:pPr>
                  </w:p>
                </w:txbxContent>
              </v:textbox>
              <w10:wrap anchorx="page" anchory="page"/>
            </v:shape>
          </w:pict>
        </mc:Fallback>
      </mc:AlternateContent>
    </w:r>
    <w:r w:rsidR="00CD5E0E">
      <w:rPr>
        <w:noProof/>
        <w:lang w:eastAsia="nl-NL" w:bidi="ar-SA"/>
      </w:rPr>
      <mc:AlternateContent>
        <mc:Choice Requires="wps">
          <w:drawing>
            <wp:anchor distT="0" distB="0" distL="114300" distR="114300" simplePos="0" relativeHeight="251663360" behindDoc="0" locked="0" layoutInCell="1" allowOverlap="1">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CD5856" w:rsidRDefault="001E776C">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rsidR="00CD5856" w:rsidRDefault="001E776C">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sidR="00CD5E0E">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1E776C">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rsidR="00CD5856" w:rsidRDefault="001E776C">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CB1" w:rsidRDefault="008C616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856" w:rsidRDefault="00CD5E0E">
    <w:pPr>
      <w:pStyle w:val="Koptekst"/>
    </w:pPr>
    <w:r>
      <w:rPr>
        <w:noProof/>
        <w:lang w:eastAsia="nl-NL" w:bidi="ar-SA"/>
      </w:rPr>
      <mc:AlternateContent>
        <mc:Choice Requires="wps">
          <w:drawing>
            <wp:anchor distT="0" distB="0" distL="114300" distR="114300" simplePos="0" relativeHeight="251667456"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1E776C">
                          <w:pPr>
                            <w:pStyle w:val="Huisstijl-ReferentiegegevenskopW2"/>
                          </w:pPr>
                          <w:r w:rsidRPr="008D59C5">
                            <w:t>Kenmerk</w:t>
                          </w:r>
                        </w:p>
                        <w:p w:rsidR="00CD5856" w:rsidRDefault="008C6166">
                          <w:pPr>
                            <w:pStyle w:val="Huisstijl-Referentiegegevens"/>
                          </w:pPr>
                          <w:r>
                            <w:fldChar w:fldCharType="begin"/>
                          </w:r>
                          <w:r>
                            <w:instrText xml:space="preserve"> DOCPROPERTY  KenmerkVWS  \* MERGEFORMAT </w:instrText>
                          </w:r>
                          <w:r>
                            <w:fldChar w:fldCharType="separate"/>
                          </w:r>
                          <w:r w:rsidR="00526406">
                            <w:t>1707437-207094-VGP</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rsidR="00CD5856" w:rsidRDefault="001E776C">
                    <w:pPr>
                      <w:pStyle w:val="Huisstijl-ReferentiegegevenskopW2"/>
                    </w:pPr>
                    <w:r w:rsidRPr="008D59C5">
                      <w:t>Kenmerk</w:t>
                    </w:r>
                  </w:p>
                  <w:p w:rsidR="00CD5856" w:rsidRDefault="008C6166">
                    <w:pPr>
                      <w:pStyle w:val="Huisstijl-Referentiegegevens"/>
                    </w:pPr>
                    <w:r>
                      <w:fldChar w:fldCharType="begin"/>
                    </w:r>
                    <w:r>
                      <w:instrText xml:space="preserve"> DOCPROPERTY  KenmerkVWS  \* MERGEFORMAT </w:instrText>
                    </w:r>
                    <w:r>
                      <w:fldChar w:fldCharType="separate"/>
                    </w:r>
                    <w:r w:rsidR="00526406">
                      <w:t>1707437-207094-VGP</w:t>
                    </w:r>
                    <w:r>
                      <w:fldChar w:fldCharType="end"/>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CD5856" w:rsidRDefault="001E776C">
                          <w:pPr>
                            <w:pStyle w:val="Huisstijl-Paginanummer"/>
                          </w:pPr>
                          <w:r>
                            <w:t xml:space="preserve">Pagina </w:t>
                          </w:r>
                          <w:r>
                            <w:fldChar w:fldCharType="begin"/>
                          </w:r>
                          <w:r>
                            <w:instrText xml:space="preserve"> PAGE    \* MERGEFORMAT </w:instrText>
                          </w:r>
                          <w:r>
                            <w:fldChar w:fldCharType="separate"/>
                          </w:r>
                          <w:r w:rsidR="00526406">
                            <w:rPr>
                              <w:noProof/>
                            </w:rPr>
                            <w:t>2</w:t>
                          </w:r>
                          <w:r>
                            <w:rPr>
                              <w:noProof/>
                            </w:rPr>
                            <w:fldChar w:fldCharType="end"/>
                          </w:r>
                          <w:r>
                            <w:t xml:space="preserve"> van </w:t>
                          </w:r>
                          <w:r w:rsidR="008C6166">
                            <w:fldChar w:fldCharType="begin"/>
                          </w:r>
                          <w:r w:rsidR="008C6166">
                            <w:instrText xml:space="preserve"> SECTIONPAGES  \* Arabic  \* MERGEFORMAT </w:instrText>
                          </w:r>
                          <w:r w:rsidR="008C6166">
                            <w:fldChar w:fldCharType="separate"/>
                          </w:r>
                          <w:r w:rsidR="00CD5E0E">
                            <w:rPr>
                              <w:noProof/>
                            </w:rPr>
                            <w:t>2</w:t>
                          </w:r>
                          <w:r w:rsidR="008C6166">
                            <w:rPr>
                              <w:noProof/>
                            </w:rPr>
                            <w:fldChar w:fldCharType="end"/>
                          </w:r>
                        </w:p>
                        <w:p w:rsidR="00CD5856" w:rsidRDefault="008C6166"/>
                        <w:p w:rsidR="00CD5856" w:rsidRDefault="008C6166">
                          <w:pPr>
                            <w:pStyle w:val="Huisstijl-Paginanummer"/>
                          </w:pPr>
                        </w:p>
                        <w:p w:rsidR="00CD5856" w:rsidRDefault="008C6166">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rsidR="00CD5856" w:rsidRDefault="001E776C">
                    <w:pPr>
                      <w:pStyle w:val="Huisstijl-Paginanummer"/>
                    </w:pPr>
                    <w:r>
                      <w:t xml:space="preserve">Pagina </w:t>
                    </w:r>
                    <w:r>
                      <w:fldChar w:fldCharType="begin"/>
                    </w:r>
                    <w:r>
                      <w:instrText xml:space="preserve"> PAGE    \* MERGEFORMAT </w:instrText>
                    </w:r>
                    <w:r>
                      <w:fldChar w:fldCharType="separate"/>
                    </w:r>
                    <w:r w:rsidR="00526406">
                      <w:rPr>
                        <w:noProof/>
                      </w:rPr>
                      <w:t>2</w:t>
                    </w:r>
                    <w:r>
                      <w:rPr>
                        <w:noProof/>
                      </w:rPr>
                      <w:fldChar w:fldCharType="end"/>
                    </w:r>
                    <w:r>
                      <w:t xml:space="preserve"> van </w:t>
                    </w:r>
                    <w:r w:rsidR="008C6166">
                      <w:fldChar w:fldCharType="begin"/>
                    </w:r>
                    <w:r w:rsidR="008C6166">
                      <w:instrText xml:space="preserve"> SECTIONPAGES  \* Arabic  \* MERGEFORMAT </w:instrText>
                    </w:r>
                    <w:r w:rsidR="008C6166">
                      <w:fldChar w:fldCharType="separate"/>
                    </w:r>
                    <w:r w:rsidR="00CD5E0E">
                      <w:rPr>
                        <w:noProof/>
                      </w:rPr>
                      <w:t>2</w:t>
                    </w:r>
                    <w:r w:rsidR="008C6166">
                      <w:rPr>
                        <w:noProof/>
                      </w:rPr>
                      <w:fldChar w:fldCharType="end"/>
                    </w:r>
                  </w:p>
                  <w:p w:rsidR="00CD5856" w:rsidRDefault="008C6166"/>
                  <w:p w:rsidR="00CD5856" w:rsidRDefault="008C6166">
                    <w:pPr>
                      <w:pStyle w:val="Huisstijl-Paginanummer"/>
                    </w:pPr>
                  </w:p>
                  <w:p w:rsidR="00CD5856" w:rsidRDefault="008C6166">
                    <w:pPr>
                      <w:pStyle w:val="Huisstijl-Paginanummer"/>
                    </w:pP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856" w:rsidRDefault="00CD5E0E">
    <w:pPr>
      <w:pStyle w:val="Koptekst"/>
    </w:pPr>
    <w:r>
      <w:rPr>
        <w:noProof/>
        <w:lang w:eastAsia="nl-NL" w:bidi="ar-SA"/>
      </w:rPr>
      <mc:AlternateContent>
        <mc:Choice Requires="wps">
          <w:drawing>
            <wp:anchor distT="0" distB="0" distL="114300" distR="114300" simplePos="0" relativeHeight="251672576"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CD5856" w:rsidRDefault="001E776C">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1E776C">
                          <w:pPr>
                            <w:pStyle w:val="Huisstijl-Datumenbetreft"/>
                            <w:tabs>
                              <w:tab w:val="left" w:pos="-5954"/>
                              <w:tab w:val="left" w:pos="-5670"/>
                            </w:tabs>
                          </w:pPr>
                          <w:r>
                            <w:t>Betreft</w:t>
                          </w:r>
                          <w:r>
                            <w:tab/>
                            <w:t>BETREFT</w:t>
                          </w:r>
                        </w:p>
                        <w:p w:rsidR="00CD5856" w:rsidRDefault="008C616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rsidR="00CD5856" w:rsidRDefault="001E776C">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1E776C">
                    <w:pPr>
                      <w:pStyle w:val="Huisstijl-Datumenbetreft"/>
                      <w:tabs>
                        <w:tab w:val="left" w:pos="-5954"/>
                        <w:tab w:val="left" w:pos="-5670"/>
                      </w:tabs>
                    </w:pPr>
                    <w:r>
                      <w:t>Betreft</w:t>
                    </w:r>
                    <w:r>
                      <w:tab/>
                      <w:t>BETREFT</w:t>
                    </w:r>
                  </w:p>
                  <w:p w:rsidR="00CD5856" w:rsidRDefault="008C6166">
                    <w:pPr>
                      <w:pStyle w:val="Huisstijl-Datumenbetreft"/>
                      <w:tabs>
                        <w:tab w:val="left" w:pos="-5954"/>
                        <w:tab w:val="left" w:pos="-5670"/>
                      </w:tabs>
                    </w:pPr>
                  </w:p>
                </w:txbxContent>
              </v:textbox>
              <w10:wrap type="topAndBottom" anchorx="page" anchory="page"/>
            </v:shape>
          </w:pict>
        </mc:Fallback>
      </mc:AlternateContent>
    </w:r>
    <w:r w:rsidR="001E776C">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67797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1E776C">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576574"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1E776C">
                          <w:pPr>
                            <w:pStyle w:val="Huisstijl-Afzendgegevens"/>
                          </w:pPr>
                          <w:r w:rsidRPr="008D59C5">
                            <w:t>Rijnstraat 50</w:t>
                          </w:r>
                        </w:p>
                        <w:p w:rsidR="00CD5856" w:rsidRDefault="001E776C">
                          <w:pPr>
                            <w:pStyle w:val="Huisstijl-Afzendgegevens"/>
                          </w:pPr>
                          <w:r w:rsidRPr="008D59C5">
                            <w:t>Den Haag</w:t>
                          </w:r>
                        </w:p>
                        <w:p w:rsidR="00CD5856" w:rsidRDefault="001E776C">
                          <w:pPr>
                            <w:pStyle w:val="Huisstijl-Afzendgegevens"/>
                          </w:pPr>
                          <w:r w:rsidRPr="008D59C5">
                            <w:t>www.rijksoverheid.nl</w:t>
                          </w:r>
                        </w:p>
                        <w:p w:rsidR="00CD5856" w:rsidRDefault="001E776C">
                          <w:pPr>
                            <w:pStyle w:val="Huisstijl-AfzendgegevenskopW1"/>
                          </w:pPr>
                          <w:r>
                            <w:t>Contactpersoon</w:t>
                          </w:r>
                        </w:p>
                        <w:p w:rsidR="00CD5856" w:rsidRDefault="001E776C">
                          <w:pPr>
                            <w:pStyle w:val="Huisstijl-Afzendgegevens"/>
                          </w:pPr>
                          <w:r w:rsidRPr="008D59C5">
                            <w:t>ing. J.A. Ramlal</w:t>
                          </w:r>
                        </w:p>
                        <w:p w:rsidR="00CD5856" w:rsidRDefault="001E776C">
                          <w:pPr>
                            <w:pStyle w:val="Huisstijl-Afzendgegevens"/>
                          </w:pPr>
                          <w:r w:rsidRPr="008D59C5">
                            <w:t>ja.ramlal@minvws.nl</w:t>
                          </w:r>
                        </w:p>
                        <w:p w:rsidR="00CD5856" w:rsidRDefault="001E776C">
                          <w:pPr>
                            <w:pStyle w:val="Huisstijl-ReferentiegegevenskopW2"/>
                          </w:pPr>
                          <w:r>
                            <w:t>Ons kenmerk</w:t>
                          </w:r>
                        </w:p>
                        <w:p w:rsidR="00CD5856" w:rsidRDefault="001E776C">
                          <w:pPr>
                            <w:pStyle w:val="Huisstijl-Referentiegegevens"/>
                          </w:pPr>
                          <w:r>
                            <w:t>KENMERK</w:t>
                          </w:r>
                        </w:p>
                        <w:p w:rsidR="00CD5856" w:rsidRDefault="001E776C">
                          <w:pPr>
                            <w:pStyle w:val="Huisstijl-ReferentiegegevenskopW1"/>
                          </w:pPr>
                          <w:r>
                            <w:t>Uw kenmerk</w:t>
                          </w:r>
                        </w:p>
                        <w:p w:rsidR="00CD5856" w:rsidRDefault="001E776C">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rsidR="00CD5856" w:rsidRDefault="001E776C">
                    <w:pPr>
                      <w:pStyle w:val="Huisstijl-Afzendgegevens"/>
                    </w:pPr>
                    <w:r w:rsidRPr="008D59C5">
                      <w:t>Rijnstraat 50</w:t>
                    </w:r>
                  </w:p>
                  <w:p w:rsidR="00CD5856" w:rsidRDefault="001E776C">
                    <w:pPr>
                      <w:pStyle w:val="Huisstijl-Afzendgegevens"/>
                    </w:pPr>
                    <w:r w:rsidRPr="008D59C5">
                      <w:t>Den Haag</w:t>
                    </w:r>
                  </w:p>
                  <w:p w:rsidR="00CD5856" w:rsidRDefault="001E776C">
                    <w:pPr>
                      <w:pStyle w:val="Huisstijl-Afzendgegevens"/>
                    </w:pPr>
                    <w:r w:rsidRPr="008D59C5">
                      <w:t>www.rijksoverheid.nl</w:t>
                    </w:r>
                  </w:p>
                  <w:p w:rsidR="00CD5856" w:rsidRDefault="001E776C">
                    <w:pPr>
                      <w:pStyle w:val="Huisstijl-AfzendgegevenskopW1"/>
                    </w:pPr>
                    <w:r>
                      <w:t>Contactpersoon</w:t>
                    </w:r>
                  </w:p>
                  <w:p w:rsidR="00CD5856" w:rsidRDefault="001E776C">
                    <w:pPr>
                      <w:pStyle w:val="Huisstijl-Afzendgegevens"/>
                    </w:pPr>
                    <w:r w:rsidRPr="008D59C5">
                      <w:t>ing. J.A. Ramlal</w:t>
                    </w:r>
                  </w:p>
                  <w:p w:rsidR="00CD5856" w:rsidRDefault="001E776C">
                    <w:pPr>
                      <w:pStyle w:val="Huisstijl-Afzendgegevens"/>
                    </w:pPr>
                    <w:r w:rsidRPr="008D59C5">
                      <w:t>ja.ramlal@minvws.nl</w:t>
                    </w:r>
                  </w:p>
                  <w:p w:rsidR="00CD5856" w:rsidRDefault="001E776C">
                    <w:pPr>
                      <w:pStyle w:val="Huisstijl-ReferentiegegevenskopW2"/>
                    </w:pPr>
                    <w:r>
                      <w:t>Ons kenmerk</w:t>
                    </w:r>
                  </w:p>
                  <w:p w:rsidR="00CD5856" w:rsidRDefault="001E776C">
                    <w:pPr>
                      <w:pStyle w:val="Huisstijl-Referentiegegevens"/>
                    </w:pPr>
                    <w:r>
                      <w:t>KENMERK</w:t>
                    </w:r>
                  </w:p>
                  <w:p w:rsidR="00CD5856" w:rsidRDefault="001E776C">
                    <w:pPr>
                      <w:pStyle w:val="Huisstijl-ReferentiegegevenskopW1"/>
                    </w:pPr>
                    <w:r>
                      <w:t>Uw kenmerk</w:t>
                    </w:r>
                  </w:p>
                  <w:p w:rsidR="00CD5856" w:rsidRDefault="001E776C">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CD5856" w:rsidRDefault="001E776C">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rsidR="00CD5856" w:rsidRDefault="001E776C">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CD5856" w:rsidRDefault="001E776C">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sidR="008C6166">
                            <w:fldChar w:fldCharType="begin"/>
                          </w:r>
                          <w:r w:rsidR="008C6166">
                            <w:instrText xml:space="preserve"> SECTIONPA</w:instrText>
                          </w:r>
                          <w:r w:rsidR="008C6166">
                            <w:instrText xml:space="preserve">GES  \* Arabic  \* MERGEFORMAT </w:instrText>
                          </w:r>
                          <w:r w:rsidR="008C6166">
                            <w:fldChar w:fldCharType="separate"/>
                          </w:r>
                          <w:r>
                            <w:rPr>
                              <w:noProof/>
                            </w:rPr>
                            <w:t>1</w:t>
                          </w:r>
                          <w:r w:rsidR="008C6166">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rsidR="00CD5856" w:rsidRDefault="001E776C">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sidR="008C6166">
                      <w:fldChar w:fldCharType="begin"/>
                    </w:r>
                    <w:r w:rsidR="008C6166">
                      <w:instrText xml:space="preserve"> SECTIONPA</w:instrText>
                    </w:r>
                    <w:r w:rsidR="008C6166">
                      <w:instrText xml:space="preserve">GES  \* Arabic  \* MERGEFORMAT </w:instrText>
                    </w:r>
                    <w:r w:rsidR="008C6166">
                      <w:fldChar w:fldCharType="separate"/>
                    </w:r>
                    <w:r>
                      <w:rPr>
                        <w:noProof/>
                      </w:rPr>
                      <w:t>1</w:t>
                    </w:r>
                    <w:r w:rsidR="008C6166">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8C616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rsidR="00CD5856" w:rsidRDefault="008C6166">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1E776C">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rsidR="00CD5856" w:rsidRDefault="001E776C">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3BA"/>
    <w:multiLevelType w:val="hybridMultilevel"/>
    <w:tmpl w:val="80F81C56"/>
    <w:lvl w:ilvl="0" w:tplc="69FE9C70">
      <w:start w:val="4"/>
      <w:numFmt w:val="bullet"/>
      <w:lvlText w:val=""/>
      <w:lvlJc w:val="left"/>
      <w:pPr>
        <w:ind w:left="1210" w:hanging="360"/>
      </w:pPr>
      <w:rPr>
        <w:rFonts w:ascii="Symbol" w:eastAsia="DejaVu Sans" w:hAnsi="Symbol" w:cs="Lohit Hindi" w:hint="default"/>
      </w:rPr>
    </w:lvl>
    <w:lvl w:ilvl="1" w:tplc="0C543F1A" w:tentative="1">
      <w:start w:val="1"/>
      <w:numFmt w:val="bullet"/>
      <w:lvlText w:val="o"/>
      <w:lvlJc w:val="left"/>
      <w:pPr>
        <w:ind w:left="1440" w:hanging="360"/>
      </w:pPr>
      <w:rPr>
        <w:rFonts w:ascii="Courier New" w:hAnsi="Courier New" w:cs="Courier New" w:hint="default"/>
      </w:rPr>
    </w:lvl>
    <w:lvl w:ilvl="2" w:tplc="15FCC488" w:tentative="1">
      <w:start w:val="1"/>
      <w:numFmt w:val="bullet"/>
      <w:lvlText w:val=""/>
      <w:lvlJc w:val="left"/>
      <w:pPr>
        <w:ind w:left="2160" w:hanging="360"/>
      </w:pPr>
      <w:rPr>
        <w:rFonts w:ascii="Wingdings" w:hAnsi="Wingdings" w:hint="default"/>
      </w:rPr>
    </w:lvl>
    <w:lvl w:ilvl="3" w:tplc="4CBEAC88" w:tentative="1">
      <w:start w:val="1"/>
      <w:numFmt w:val="bullet"/>
      <w:lvlText w:val=""/>
      <w:lvlJc w:val="left"/>
      <w:pPr>
        <w:ind w:left="2880" w:hanging="360"/>
      </w:pPr>
      <w:rPr>
        <w:rFonts w:ascii="Symbol" w:hAnsi="Symbol" w:hint="default"/>
      </w:rPr>
    </w:lvl>
    <w:lvl w:ilvl="4" w:tplc="4D96F422" w:tentative="1">
      <w:start w:val="1"/>
      <w:numFmt w:val="bullet"/>
      <w:lvlText w:val="o"/>
      <w:lvlJc w:val="left"/>
      <w:pPr>
        <w:ind w:left="3600" w:hanging="360"/>
      </w:pPr>
      <w:rPr>
        <w:rFonts w:ascii="Courier New" w:hAnsi="Courier New" w:cs="Courier New" w:hint="default"/>
      </w:rPr>
    </w:lvl>
    <w:lvl w:ilvl="5" w:tplc="5CD83060" w:tentative="1">
      <w:start w:val="1"/>
      <w:numFmt w:val="bullet"/>
      <w:lvlText w:val=""/>
      <w:lvlJc w:val="left"/>
      <w:pPr>
        <w:ind w:left="4320" w:hanging="360"/>
      </w:pPr>
      <w:rPr>
        <w:rFonts w:ascii="Wingdings" w:hAnsi="Wingdings" w:hint="default"/>
      </w:rPr>
    </w:lvl>
    <w:lvl w:ilvl="6" w:tplc="63C4D592" w:tentative="1">
      <w:start w:val="1"/>
      <w:numFmt w:val="bullet"/>
      <w:lvlText w:val=""/>
      <w:lvlJc w:val="left"/>
      <w:pPr>
        <w:ind w:left="5040" w:hanging="360"/>
      </w:pPr>
      <w:rPr>
        <w:rFonts w:ascii="Symbol" w:hAnsi="Symbol" w:hint="default"/>
      </w:rPr>
    </w:lvl>
    <w:lvl w:ilvl="7" w:tplc="EEE674C2" w:tentative="1">
      <w:start w:val="1"/>
      <w:numFmt w:val="bullet"/>
      <w:lvlText w:val="o"/>
      <w:lvlJc w:val="left"/>
      <w:pPr>
        <w:ind w:left="5760" w:hanging="360"/>
      </w:pPr>
      <w:rPr>
        <w:rFonts w:ascii="Courier New" w:hAnsi="Courier New" w:cs="Courier New" w:hint="default"/>
      </w:rPr>
    </w:lvl>
    <w:lvl w:ilvl="8" w:tplc="BDD40252" w:tentative="1">
      <w:start w:val="1"/>
      <w:numFmt w:val="bullet"/>
      <w:lvlText w:val=""/>
      <w:lvlJc w:val="left"/>
      <w:pPr>
        <w:ind w:left="6480" w:hanging="360"/>
      </w:pPr>
      <w:rPr>
        <w:rFonts w:ascii="Wingdings" w:hAnsi="Wingdings" w:hint="default"/>
      </w:rPr>
    </w:lvl>
  </w:abstractNum>
  <w:abstractNum w:abstractNumId="1" w15:restartNumberingAfterBreak="0">
    <w:nsid w:val="558A576F"/>
    <w:multiLevelType w:val="hybridMultilevel"/>
    <w:tmpl w:val="DB8AF5D4"/>
    <w:lvl w:ilvl="0" w:tplc="B6EC2240">
      <w:numFmt w:val="bullet"/>
      <w:lvlText w:val=""/>
      <w:lvlJc w:val="left"/>
      <w:pPr>
        <w:ind w:left="720" w:hanging="360"/>
      </w:pPr>
      <w:rPr>
        <w:rFonts w:ascii="Wingdings" w:eastAsia="DejaVu Sans" w:hAnsi="Wingdings" w:cs="Lohit Hindi" w:hint="default"/>
      </w:rPr>
    </w:lvl>
    <w:lvl w:ilvl="1" w:tplc="6E68F51C" w:tentative="1">
      <w:start w:val="1"/>
      <w:numFmt w:val="bullet"/>
      <w:lvlText w:val="o"/>
      <w:lvlJc w:val="left"/>
      <w:pPr>
        <w:ind w:left="1440" w:hanging="360"/>
      </w:pPr>
      <w:rPr>
        <w:rFonts w:ascii="Courier New" w:hAnsi="Courier New" w:cs="Courier New" w:hint="default"/>
      </w:rPr>
    </w:lvl>
    <w:lvl w:ilvl="2" w:tplc="C21C2FFE" w:tentative="1">
      <w:start w:val="1"/>
      <w:numFmt w:val="bullet"/>
      <w:lvlText w:val=""/>
      <w:lvlJc w:val="left"/>
      <w:pPr>
        <w:ind w:left="2160" w:hanging="360"/>
      </w:pPr>
      <w:rPr>
        <w:rFonts w:ascii="Wingdings" w:hAnsi="Wingdings" w:hint="default"/>
      </w:rPr>
    </w:lvl>
    <w:lvl w:ilvl="3" w:tplc="A200721E" w:tentative="1">
      <w:start w:val="1"/>
      <w:numFmt w:val="bullet"/>
      <w:lvlText w:val=""/>
      <w:lvlJc w:val="left"/>
      <w:pPr>
        <w:ind w:left="2880" w:hanging="360"/>
      </w:pPr>
      <w:rPr>
        <w:rFonts w:ascii="Symbol" w:hAnsi="Symbol" w:hint="default"/>
      </w:rPr>
    </w:lvl>
    <w:lvl w:ilvl="4" w:tplc="533442F0" w:tentative="1">
      <w:start w:val="1"/>
      <w:numFmt w:val="bullet"/>
      <w:lvlText w:val="o"/>
      <w:lvlJc w:val="left"/>
      <w:pPr>
        <w:ind w:left="3600" w:hanging="360"/>
      </w:pPr>
      <w:rPr>
        <w:rFonts w:ascii="Courier New" w:hAnsi="Courier New" w:cs="Courier New" w:hint="default"/>
      </w:rPr>
    </w:lvl>
    <w:lvl w:ilvl="5" w:tplc="63320F8E" w:tentative="1">
      <w:start w:val="1"/>
      <w:numFmt w:val="bullet"/>
      <w:lvlText w:val=""/>
      <w:lvlJc w:val="left"/>
      <w:pPr>
        <w:ind w:left="4320" w:hanging="360"/>
      </w:pPr>
      <w:rPr>
        <w:rFonts w:ascii="Wingdings" w:hAnsi="Wingdings" w:hint="default"/>
      </w:rPr>
    </w:lvl>
    <w:lvl w:ilvl="6" w:tplc="41363390" w:tentative="1">
      <w:start w:val="1"/>
      <w:numFmt w:val="bullet"/>
      <w:lvlText w:val=""/>
      <w:lvlJc w:val="left"/>
      <w:pPr>
        <w:ind w:left="5040" w:hanging="360"/>
      </w:pPr>
      <w:rPr>
        <w:rFonts w:ascii="Symbol" w:hAnsi="Symbol" w:hint="default"/>
      </w:rPr>
    </w:lvl>
    <w:lvl w:ilvl="7" w:tplc="78F4AEC0" w:tentative="1">
      <w:start w:val="1"/>
      <w:numFmt w:val="bullet"/>
      <w:lvlText w:val="o"/>
      <w:lvlJc w:val="left"/>
      <w:pPr>
        <w:ind w:left="5760" w:hanging="360"/>
      </w:pPr>
      <w:rPr>
        <w:rFonts w:ascii="Courier New" w:hAnsi="Courier New" w:cs="Courier New" w:hint="default"/>
      </w:rPr>
    </w:lvl>
    <w:lvl w:ilvl="8" w:tplc="B26679F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6C"/>
    <w:rsid w:val="001E776C"/>
    <w:rsid w:val="003D01A5"/>
    <w:rsid w:val="00526406"/>
    <w:rsid w:val="006844C3"/>
    <w:rsid w:val="008C6166"/>
    <w:rsid w:val="00CD5E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C157CF-C3A2-4077-9F25-7B10F402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styleId="Hyperlink">
    <w:name w:val="Hyperlink"/>
    <w:basedOn w:val="Standaardalinea-lettertype"/>
    <w:uiPriority w:val="99"/>
    <w:semiHidden/>
    <w:unhideWhenUsed/>
    <w:rsid w:val="00C9184B"/>
    <w:rPr>
      <w:color w:val="0000FF"/>
      <w:u w:val="single"/>
    </w:rPr>
  </w:style>
  <w:style w:type="paragraph" w:customStyle="1" w:styleId="Huisstijl-Kopje">
    <w:name w:val="Huisstijl - Kopje"/>
    <w:basedOn w:val="Standaard"/>
    <w:qFormat/>
    <w:rsid w:val="00F61484"/>
    <w:pPr>
      <w:widowControl/>
      <w:tabs>
        <w:tab w:val="left" w:pos="426"/>
      </w:tabs>
      <w:suppressAutoHyphens w:val="0"/>
      <w:autoSpaceDN/>
      <w:spacing w:line="240" w:lineRule="atLeast"/>
      <w:textAlignment w:val="auto"/>
    </w:pPr>
    <w:rPr>
      <w:rFonts w:eastAsia="Times New Roman" w:cs="Times New Roman"/>
      <w:b/>
      <w:bCs/>
      <w:noProof/>
      <w:kern w:val="0"/>
      <w:lang w:eastAsia="nl-NL" w:bidi="ar-SA"/>
    </w:rPr>
  </w:style>
  <w:style w:type="paragraph" w:styleId="Lijstalinea">
    <w:name w:val="List Paragraph"/>
    <w:basedOn w:val="Standaard"/>
    <w:uiPriority w:val="34"/>
    <w:qFormat/>
    <w:rsid w:val="00FA0806"/>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ocgenData xmlns="http://docgen.org/date">
  <Date>2014-06-26T00:00:00</Date>
</DocgenData>
</file>

<file path=customXml/item4.xml><?xml version="1.0" encoding="utf-8"?>
<ct:contentTypeSchema xmlns:ct="http://schemas.microsoft.com/office/2006/metadata/contentType" xmlns:ma="http://schemas.microsoft.com/office/2006/metadata/properties/metaAttributes" ct:_="" ma:_="" ma:contentTypeName="Document" ma:contentTypeID="0x010100DC34380BE166F343ACF015E401376401" ma:contentTypeVersion="0" ma:contentTypeDescription="Een nieuw document maken." ma:contentTypeScope="" ma:versionID="e318a374db3841f6e84497b6a31cee9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D97CF-4BA5-4976-8F2F-FF10FC081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CA7004-56FC-4732-89BC-EADAEB33CC63}">
  <ds:schemaRefs>
    <ds:schemaRef ds:uri="http://schemas.microsoft.com/sharepoint/v3/contenttype/forms"/>
  </ds:schemaRefs>
</ds:datastoreItem>
</file>

<file path=customXml/itemProps3.xml><?xml version="1.0" encoding="utf-8"?>
<ds:datastoreItem xmlns:ds="http://schemas.openxmlformats.org/officeDocument/2006/customXml" ds:itemID="{638E1AF9-0BBE-4B94-A3F4-F6B5671D83EA}">
  <ds:schemaRefs>
    <ds:schemaRef ds:uri="http://docgen.org/date"/>
  </ds:schemaRefs>
</ds:datastoreItem>
</file>

<file path=customXml/itemProps4.xml><?xml version="1.0" encoding="utf-8"?>
<ds:datastoreItem xmlns:ds="http://schemas.openxmlformats.org/officeDocument/2006/customXml" ds:itemID="{4CA57F58-218F-462F-832C-6C9FDDBB6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20F7C87-1880-4192-8372-8B00C23F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2322</Characters>
  <Application>Microsoft Office Word</Application>
  <DocSecurity>8</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 van der Ende</dc:creator>
  <cp:lastModifiedBy>Corrie van der Ende</cp:lastModifiedBy>
  <cp:revision>2</cp:revision>
  <cp:lastPrinted>2020-06-29T15:29:00Z</cp:lastPrinted>
  <dcterms:created xsi:type="dcterms:W3CDTF">2020-07-01T10:59:00Z</dcterms:created>
  <dcterms:modified xsi:type="dcterms:W3CDTF">2020-07-01T10:59:00Z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Staatssecretaris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1707437-207094-VGP</vt:lpwstr>
  </property>
  <property fmtid="{D5CDD505-2E9C-101B-9397-08002B2CF9AE}" pid="8" name="Naam">
    <vt:lpwstr>Sellis, A. (Anneke)</vt:lpwstr>
  </property>
  <property fmtid="{D5CDD505-2E9C-101B-9397-08002B2CF9AE}" pid="9" name="NaamOndertekenaar">
    <vt:lpwstr>Paul Blokhuis</vt:lpwstr>
  </property>
  <property fmtid="{D5CDD505-2E9C-101B-9397-08002B2CF9AE}" pid="10" name="Onderwerp">
    <vt:lpwstr>Vitamine K-profylaxe bij pasgeborenen</vt:lpwstr>
  </property>
  <property fmtid="{D5CDD505-2E9C-101B-9397-08002B2CF9AE}" pid="11" name="RolOndertekenaar">
    <vt:lpwstr>de staatssecretaris van Volksgezondheid, Welzijn en Sport</vt:lpwstr>
  </property>
  <property fmtid="{D5CDD505-2E9C-101B-9397-08002B2CF9AE}" pid="12" name="ContentTypeId">
    <vt:lpwstr>0x010100DC34380BE166F343ACF015E401376401</vt:lpwstr>
  </property>
</Properties>
</file>